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011CB38" w:rsidR="009815C7" w:rsidRPr="007B0071" w:rsidRDefault="002478CF" w:rsidP="00373F3E">
      <w:pPr>
        <w:spacing w:after="0" w:line="240" w:lineRule="auto"/>
        <w:jc w:val="center"/>
        <w:rPr>
          <w:rFonts w:ascii="Sylfaen" w:hAnsi="Sylfaen" w:cs="Sylfaen"/>
          <w:b/>
          <w:lang w:val="ka-GE"/>
        </w:rPr>
      </w:pPr>
      <w:r>
        <w:rPr>
          <w:rFonts w:ascii="Sylfaen" w:hAnsi="Sylfaen" w:cs="Sylfaen"/>
          <w:b/>
          <w:lang w:val="ka-GE"/>
        </w:rPr>
        <w:t>დიღმის მასივის კვარტლების და ლუბლიანას მიმართულებაზე გამრეცხებისა და სახ. ჰიდრანტების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8C08A5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478CF" w:rsidRPr="002478CF">
        <w:rPr>
          <w:rFonts w:ascii="Sylfaen" w:hAnsi="Sylfaen" w:cs="Sylfaen"/>
          <w:lang w:val="ka-GE"/>
        </w:rPr>
        <w:t xml:space="preserve">დიღმის მასივის კვარტლების და ლუბლიანას მიმართულებაზე გამრეცხებისა და სახ. ჰიდრანტების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E067C50" w:rsidR="00DB5C8D" w:rsidRPr="006005A1" w:rsidRDefault="002478CF" w:rsidP="00696A50">
      <w:pPr>
        <w:spacing w:after="0" w:line="240" w:lineRule="auto"/>
        <w:jc w:val="both"/>
        <w:rPr>
          <w:rFonts w:ascii="Sylfaen" w:hAnsi="Sylfaen" w:cs="Sylfaen"/>
          <w:lang w:val="ka-GE"/>
        </w:rPr>
      </w:pPr>
      <w:r w:rsidRPr="002478CF">
        <w:rPr>
          <w:rFonts w:ascii="Sylfaen" w:hAnsi="Sylfaen" w:cs="Sylfaen"/>
          <w:lang w:val="ka-GE"/>
        </w:rPr>
        <w:t xml:space="preserve">დიღმის მასივის კვარტლების და ლუბლიანას მიმართულებაზე გამრეცხებისა და სახ. ჰიდრანტების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931386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478CF">
        <w:rPr>
          <w:rFonts w:ascii="Sylfaen" w:hAnsi="Sylfaen"/>
          <w:lang w:val="ka-GE"/>
        </w:rPr>
        <w:t>დიდუბე-ჩუღურეთის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0C6897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D3132">
        <w:rPr>
          <w:rFonts w:ascii="Sylfaen" w:hAnsi="Sylfaen" w:cs="Sylfaen"/>
          <w:b/>
          <w:sz w:val="20"/>
          <w:szCs w:val="20"/>
          <w:lang w:val="ka-GE"/>
        </w:rPr>
        <w:t>8</w:t>
      </w:r>
      <w:bookmarkStart w:id="1" w:name="_GoBack"/>
      <w:bookmarkEnd w:id="1"/>
      <w:r w:rsidR="002478CF">
        <w:rPr>
          <w:rFonts w:ascii="Sylfaen" w:hAnsi="Sylfaen" w:cs="Sylfaen"/>
          <w:b/>
          <w:sz w:val="20"/>
          <w:szCs w:val="20"/>
          <w:lang w:val="ka-GE"/>
        </w:rPr>
        <w:t xml:space="preserve"> ოქტო</w:t>
      </w:r>
      <w:r w:rsidR="00643146">
        <w:rPr>
          <w:rFonts w:ascii="Sylfaen" w:hAnsi="Sylfaen" w:cs="Sylfaen"/>
          <w:b/>
          <w:sz w:val="20"/>
          <w:szCs w:val="20"/>
          <w:lang w:val="ka-GE"/>
        </w:rPr>
        <w:t>მბერი,</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23EB" w14:textId="77777777" w:rsidR="008970EF" w:rsidRDefault="008970EF" w:rsidP="007902EA">
      <w:pPr>
        <w:spacing w:after="0" w:line="240" w:lineRule="auto"/>
      </w:pPr>
      <w:r>
        <w:separator/>
      </w:r>
    </w:p>
  </w:endnote>
  <w:endnote w:type="continuationSeparator" w:id="0">
    <w:p w14:paraId="4DB9E84F" w14:textId="77777777" w:rsidR="008970EF" w:rsidRDefault="008970E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31920AA9" w:rsidR="004A3BD8" w:rsidRDefault="004A3BD8">
        <w:pPr>
          <w:pStyle w:val="Footer"/>
          <w:jc w:val="right"/>
        </w:pPr>
        <w:r>
          <w:fldChar w:fldCharType="begin"/>
        </w:r>
        <w:r>
          <w:instrText xml:space="preserve"> PAGE   \* MERGEFORMAT </w:instrText>
        </w:r>
        <w:r>
          <w:fldChar w:fldCharType="separate"/>
        </w:r>
        <w:r w:rsidR="008970E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4F867" w14:textId="77777777" w:rsidR="008970EF" w:rsidRDefault="008970EF" w:rsidP="007902EA">
      <w:pPr>
        <w:spacing w:after="0" w:line="240" w:lineRule="auto"/>
      </w:pPr>
      <w:r>
        <w:separator/>
      </w:r>
    </w:p>
  </w:footnote>
  <w:footnote w:type="continuationSeparator" w:id="0">
    <w:p w14:paraId="63DAD293" w14:textId="77777777" w:rsidR="008970EF" w:rsidRDefault="008970EF"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478CF"/>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3132"/>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0EF"/>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E7CC8"/>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FBD9-7F5D-BA41-B35A-AA5FC489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6</Pages>
  <Words>1100</Words>
  <Characters>6276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277</cp:revision>
  <cp:lastPrinted>2015-07-27T06:36:00Z</cp:lastPrinted>
  <dcterms:created xsi:type="dcterms:W3CDTF">2017-02-28T15:04:00Z</dcterms:created>
  <dcterms:modified xsi:type="dcterms:W3CDTF">2021-10-01T12:21:00Z</dcterms:modified>
</cp:coreProperties>
</file>